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1C398349" w14:textId="77777777" w:rsidTr="003F46E9">
        <w:trPr>
          <w:trHeight w:hRule="exact" w:val="1418"/>
        </w:trPr>
        <w:tc>
          <w:tcPr>
            <w:tcW w:w="7761" w:type="dxa"/>
            <w:vAlign w:val="center"/>
          </w:tcPr>
          <w:p w14:paraId="4C6F531D" w14:textId="77777777" w:rsidR="00E64E15" w:rsidRDefault="00E64E15" w:rsidP="009B1003">
            <w:pPr>
              <w:pStyle w:val="Title"/>
            </w:pPr>
            <w:r>
              <w:t>Land Use Victoria</w:t>
            </w:r>
          </w:p>
          <w:p w14:paraId="65D44A76" w14:textId="77777777" w:rsidR="009B1003" w:rsidRPr="009B1003" w:rsidRDefault="00E64E15" w:rsidP="009B1003">
            <w:pPr>
              <w:pStyle w:val="Title"/>
            </w:pPr>
            <w:r>
              <w:t xml:space="preserve"> Customer Information Bulletin 194 December 2019 </w:t>
            </w:r>
          </w:p>
        </w:tc>
      </w:tr>
      <w:tr w:rsidR="00975ED3" w14:paraId="52F3A220" w14:textId="77777777" w:rsidTr="003F46E9">
        <w:trPr>
          <w:trHeight w:val="1247"/>
        </w:trPr>
        <w:tc>
          <w:tcPr>
            <w:tcW w:w="7761" w:type="dxa"/>
            <w:vAlign w:val="center"/>
          </w:tcPr>
          <w:p w14:paraId="656E4901" w14:textId="77777777" w:rsidR="009B1003" w:rsidRPr="009B1003" w:rsidRDefault="009B1003" w:rsidP="009B1003">
            <w:pPr>
              <w:pStyle w:val="Subtitle"/>
            </w:pPr>
          </w:p>
        </w:tc>
      </w:tr>
    </w:tbl>
    <w:p w14:paraId="679F7BA4" w14:textId="3BAA463D" w:rsidR="00E64E15" w:rsidRDefault="00E64E15" w:rsidP="00E64E15">
      <w:pPr>
        <w:pStyle w:val="Heading1"/>
        <w:keepLines w:val="0"/>
        <w:numPr>
          <w:ilvl w:val="0"/>
          <w:numId w:val="0"/>
        </w:numPr>
      </w:pPr>
      <w:r>
        <w:t>Participation Rules and Operating Requirements for electronic conveyancing transactions</w:t>
      </w:r>
    </w:p>
    <w:p w14:paraId="6C57307F" w14:textId="77777777" w:rsidR="00E64E15" w:rsidRDefault="00E64E15" w:rsidP="00E64E15">
      <w:pPr>
        <w:pStyle w:val="BodyText"/>
      </w:pPr>
      <w:r w:rsidRPr="00865768">
        <w:t xml:space="preserve">The Australian Registrars' National Electronic Conveyancing Council (ARNECC) has published for consultation Model Participation Rules Version 6 Consultation Draft and Model Operating Requirements Version 6 Consultation Draft.  These consultation drafts propose amendments to the Model Participation Rules Version 5 and Model Operating Requirements Version 5 respectively.  </w:t>
      </w:r>
    </w:p>
    <w:p w14:paraId="67EC63E2" w14:textId="77777777" w:rsidR="00E64E15" w:rsidRPr="00865768" w:rsidRDefault="00E64E15" w:rsidP="00E64E15">
      <w:pPr>
        <w:pStyle w:val="BodyText"/>
        <w:rPr>
          <w:color w:val="000000"/>
        </w:rPr>
      </w:pPr>
      <w:r>
        <w:rPr>
          <w:color w:val="000000"/>
        </w:rPr>
        <w:t>W</w:t>
      </w:r>
      <w:r w:rsidRPr="00865768">
        <w:rPr>
          <w:color w:val="000000"/>
        </w:rPr>
        <w:t>ritten submissions can be made to </w:t>
      </w:r>
      <w:hyperlink r:id="rId8" w:tgtFrame="_blank" w:tooltip="Email will open in a new window" w:history="1">
        <w:r w:rsidRPr="00865768">
          <w:rPr>
            <w:rStyle w:val="Hyperlink"/>
            <w:rFonts w:ascii="Arial" w:hAnsi="Arial" w:cs="Arial"/>
            <w:color w:val="800080"/>
          </w:rPr>
          <w:t>chair@arnecc.gov.au</w:t>
        </w:r>
      </w:hyperlink>
      <w:r w:rsidRPr="00865768">
        <w:rPr>
          <w:color w:val="000000"/>
        </w:rPr>
        <w:t> by the due date 19/02/2020.</w:t>
      </w:r>
    </w:p>
    <w:p w14:paraId="662F17C5" w14:textId="7EECF20A" w:rsidR="00E64E15" w:rsidRPr="00602B47" w:rsidRDefault="00E64E15" w:rsidP="00602B47">
      <w:pPr>
        <w:pStyle w:val="BodyText"/>
      </w:pPr>
      <w:r w:rsidRPr="00E64E15">
        <w:t xml:space="preserve">The </w:t>
      </w:r>
      <w:hyperlink r:id="rId9" w:tgtFrame="_blank" w:tooltip="Open PDF" w:history="1">
        <w:r w:rsidRPr="00E64E15">
          <w:rPr>
            <w:rStyle w:val="Hyperlink"/>
            <w:color w:val="363534" w:themeColor="text1"/>
            <w:u w:val="none"/>
          </w:rPr>
          <w:t xml:space="preserve">Model Participation Rules Version 6 Consultation Draft </w:t>
        </w:r>
      </w:hyperlink>
      <w:r w:rsidRPr="00E64E15">
        <w:t xml:space="preserve">and </w:t>
      </w:r>
      <w:hyperlink r:id="rId10" w:tgtFrame="_blank" w:tooltip="Open PDF" w:history="1">
        <w:r w:rsidRPr="00E64E15">
          <w:rPr>
            <w:rStyle w:val="Hyperlink"/>
            <w:color w:val="363534" w:themeColor="text1"/>
            <w:u w:val="none"/>
          </w:rPr>
          <w:t xml:space="preserve">Model Operating Requirements Version 6 Consultation Draft </w:t>
        </w:r>
      </w:hyperlink>
      <w:r w:rsidRPr="00E64E15">
        <w:t>are now published on the ARNECC website at</w:t>
      </w:r>
      <w:r w:rsidR="00B946C7">
        <w:t>:</w:t>
      </w:r>
      <w:r w:rsidR="00602B47">
        <w:t xml:space="preserve"> </w:t>
      </w:r>
      <w:hyperlink r:id="rId11" w:history="1">
        <w:r w:rsidR="00602B47" w:rsidRPr="00905E8D">
          <w:rPr>
            <w:rStyle w:val="Hyperlink"/>
          </w:rPr>
          <w:t>https://www.arnecc.gov.au/resources/consultation/model_participation_rules</w:t>
        </w:r>
      </w:hyperlink>
      <w:r w:rsidRPr="00E64E15">
        <w:t xml:space="preserve"> and </w:t>
      </w:r>
      <w:hyperlink r:id="rId12" w:history="1">
        <w:r w:rsidRPr="00602B47">
          <w:rPr>
            <w:rStyle w:val="Hyperlink"/>
            <w:color w:val="363534" w:themeColor="text1"/>
          </w:rPr>
          <w:t>https://www.arnecc.gov.au/resources/consultation/model_operating_requirements</w:t>
        </w:r>
      </w:hyperlink>
    </w:p>
    <w:p w14:paraId="37AFD9E0" w14:textId="042E81E8" w:rsidR="00E64E15" w:rsidRPr="00865768" w:rsidRDefault="00A13C64" w:rsidP="00E64E15">
      <w:pPr>
        <w:pStyle w:val="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Review of the </w:t>
      </w:r>
      <w:r w:rsidR="00E64E15" w:rsidRPr="00865768">
        <w:rPr>
          <w:rFonts w:ascii="Arial" w:eastAsia="Calibri" w:hAnsi="Arial"/>
        </w:rPr>
        <w:t>Inter</w:t>
      </w:r>
      <w:r w:rsidR="00E64E15">
        <w:rPr>
          <w:rFonts w:ascii="Arial" w:eastAsia="Calibri" w:hAnsi="Arial"/>
        </w:rPr>
        <w:t>g</w:t>
      </w:r>
      <w:r w:rsidR="00E64E15" w:rsidRPr="00865768">
        <w:rPr>
          <w:rFonts w:ascii="Arial" w:eastAsia="Calibri" w:hAnsi="Arial"/>
        </w:rPr>
        <w:t>overnmental Agreement for an Electronic Conveyancing National Law</w:t>
      </w:r>
    </w:p>
    <w:p w14:paraId="70464322" w14:textId="6CFCB2A7" w:rsidR="00E64E15" w:rsidRPr="00865768" w:rsidRDefault="00E64E15" w:rsidP="00E64E15">
      <w:pPr>
        <w:pStyle w:val="A"/>
      </w:pPr>
      <w:r w:rsidRPr="00865768">
        <w:t xml:space="preserve">The </w:t>
      </w:r>
      <w:r w:rsidR="00DE65D9">
        <w:t>f</w:t>
      </w:r>
      <w:r>
        <w:t xml:space="preserve">inal </w:t>
      </w:r>
      <w:r w:rsidR="00DE65D9">
        <w:t>r</w:t>
      </w:r>
      <w:r>
        <w:t xml:space="preserve">eport </w:t>
      </w:r>
      <w:r w:rsidR="00DE65D9">
        <w:t xml:space="preserve">for </w:t>
      </w:r>
      <w:r w:rsidR="00A13C64">
        <w:t xml:space="preserve">Review of </w:t>
      </w:r>
      <w:r>
        <w:t xml:space="preserve">the </w:t>
      </w:r>
      <w:r w:rsidRPr="00865768">
        <w:t>Inter</w:t>
      </w:r>
      <w:r>
        <w:t>g</w:t>
      </w:r>
      <w:r w:rsidRPr="00865768">
        <w:t xml:space="preserve">overnmental Agreement for an Electronic Conveyancing National Law </w:t>
      </w:r>
      <w:r>
        <w:t xml:space="preserve">is available on </w:t>
      </w:r>
      <w:r w:rsidRPr="00865768">
        <w:t>the D</w:t>
      </w:r>
      <w:r>
        <w:t xml:space="preserve">ench </w:t>
      </w:r>
      <w:r w:rsidRPr="00865768">
        <w:t>M</w:t>
      </w:r>
      <w:r>
        <w:t xml:space="preserve">clean </w:t>
      </w:r>
      <w:r w:rsidRPr="00865768">
        <w:t>C</w:t>
      </w:r>
      <w:r>
        <w:t>arlson</w:t>
      </w:r>
      <w:r w:rsidRPr="00865768">
        <w:t xml:space="preserve"> website</w:t>
      </w:r>
      <w:r w:rsidRPr="00865768">
        <w:rPr>
          <w:rFonts w:eastAsia="Calibri"/>
        </w:rPr>
        <w:t xml:space="preserve"> </w:t>
      </w:r>
      <w:hyperlink r:id="rId13" w:history="1">
        <w:r w:rsidRPr="00865768">
          <w:rPr>
            <w:rStyle w:val="Hyperlink"/>
          </w:rPr>
          <w:t>http://dmcca.com.au/iga-review/</w:t>
        </w:r>
      </w:hyperlink>
      <w:r w:rsidRPr="00865768">
        <w:rPr>
          <w:color w:val="000000"/>
        </w:rPr>
        <w:t xml:space="preserve">. </w:t>
      </w:r>
    </w:p>
    <w:p w14:paraId="528A6A9C" w14:textId="0C77CF8D" w:rsidR="00E64E15" w:rsidRPr="00865768" w:rsidRDefault="00E64E15" w:rsidP="00E64E15">
      <w:pPr>
        <w:pStyle w:val="h"/>
        <w:rPr>
          <w:rFonts w:ascii="Arial" w:eastAsia="Calibri" w:hAnsi="Arial"/>
        </w:rPr>
      </w:pPr>
      <w:r w:rsidRPr="00865768">
        <w:rPr>
          <w:rFonts w:ascii="Arial" w:eastAsia="Calibri" w:hAnsi="Arial"/>
        </w:rPr>
        <w:t xml:space="preserve">New guidance </w:t>
      </w:r>
      <w:r w:rsidR="00A13C64">
        <w:rPr>
          <w:rFonts w:ascii="Arial" w:eastAsia="Calibri" w:hAnsi="Arial"/>
        </w:rPr>
        <w:t>for</w:t>
      </w:r>
      <w:r w:rsidRPr="00865768">
        <w:rPr>
          <w:rFonts w:ascii="Arial" w:eastAsia="Calibri" w:hAnsi="Arial"/>
        </w:rPr>
        <w:t xml:space="preserve"> e-settlement </w:t>
      </w:r>
      <w:r w:rsidR="00B946C7">
        <w:rPr>
          <w:rFonts w:ascii="Arial" w:eastAsia="Calibri" w:hAnsi="Arial"/>
        </w:rPr>
        <w:t>s</w:t>
      </w:r>
      <w:r w:rsidR="00B946C7" w:rsidRPr="00865768">
        <w:rPr>
          <w:rFonts w:ascii="Arial" w:eastAsia="Calibri" w:hAnsi="Arial"/>
        </w:rPr>
        <w:t>ubscribers</w:t>
      </w:r>
      <w:r w:rsidR="00A13C64">
        <w:rPr>
          <w:rFonts w:ascii="Arial" w:eastAsia="Calibri" w:hAnsi="Arial"/>
        </w:rPr>
        <w:t xml:space="preserve"> and their instructing practitioners</w:t>
      </w:r>
    </w:p>
    <w:p w14:paraId="2328B4DF" w14:textId="6DD5C1A8" w:rsidR="00E64E15" w:rsidRPr="00865768" w:rsidRDefault="00E64E15" w:rsidP="00E64E15">
      <w:pPr>
        <w:rPr>
          <w:rFonts w:ascii="Arial" w:hAnsi="Arial"/>
        </w:rPr>
      </w:pPr>
      <w:r w:rsidRPr="00865768">
        <w:rPr>
          <w:rFonts w:ascii="Arial" w:hAnsi="Arial"/>
        </w:rPr>
        <w:t xml:space="preserve">Guidance for e-settlement subscribers and their instructing practitioners </w:t>
      </w:r>
      <w:r w:rsidR="00DE65D9">
        <w:rPr>
          <w:rFonts w:ascii="Arial" w:hAnsi="Arial"/>
        </w:rPr>
        <w:t xml:space="preserve">has been published </w:t>
      </w:r>
      <w:r w:rsidRPr="00865768">
        <w:rPr>
          <w:rFonts w:ascii="Arial" w:hAnsi="Arial"/>
        </w:rPr>
        <w:t>on the ARNECC website</w:t>
      </w:r>
      <w:r w:rsidR="00AE64D4">
        <w:rPr>
          <w:rFonts w:ascii="Arial" w:hAnsi="Arial"/>
        </w:rPr>
        <w:t xml:space="preserve"> </w:t>
      </w:r>
      <w:bookmarkStart w:id="0" w:name="_GoBack"/>
      <w:bookmarkEnd w:id="0"/>
      <w:r w:rsidRPr="00865768">
        <w:rPr>
          <w:rFonts w:ascii="Arial" w:hAnsi="Arial"/>
        </w:rPr>
        <w:t>at </w:t>
      </w:r>
      <w:hyperlink r:id="rId14" w:history="1">
        <w:r w:rsidRPr="00865768">
          <w:rPr>
            <w:rStyle w:val="Hyperlink"/>
            <w:rFonts w:ascii="Arial" w:hAnsi="Arial"/>
          </w:rPr>
          <w:t>https://www.arnecc.gov.au/publications/guidance_queries</w:t>
        </w:r>
      </w:hyperlink>
    </w:p>
    <w:p w14:paraId="6BAF8C73" w14:textId="77777777" w:rsidR="00E64E15" w:rsidRPr="00865768" w:rsidRDefault="00E64E15" w:rsidP="00E64E15">
      <w:pPr>
        <w:pStyle w:val="Heading1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865768">
        <w:rPr>
          <w:rFonts w:ascii="Arial" w:hAnsi="Arial"/>
        </w:rPr>
        <w:t>Reminder: Christmas and new year closure</w:t>
      </w:r>
    </w:p>
    <w:p w14:paraId="48AC15E2" w14:textId="77777777" w:rsidR="00E64E15" w:rsidRPr="00E64E15" w:rsidRDefault="00E64E15" w:rsidP="00E64E15">
      <w:pPr>
        <w:pStyle w:val="BodyText"/>
      </w:pPr>
      <w:r w:rsidRPr="00E64E15">
        <w:t>Land Registry Services offices at 2 Lonsdale Street, Melbourne and 57 Cherry Lane, Laverton will close at 4.00 pm on Tuesday 24 December 2019 and reopen at 8.30 am on Thursday 2 January 2020.</w:t>
      </w:r>
    </w:p>
    <w:p w14:paraId="0CD04D8E" w14:textId="77777777" w:rsidR="003A622E" w:rsidRDefault="00E64E15" w:rsidP="00E64E15">
      <w:pPr>
        <w:pStyle w:val="BodyText"/>
      </w:pPr>
      <w:r w:rsidRPr="00E64E15">
        <w:t xml:space="preserve">Online services (LANDATA® and electronic </w:t>
      </w:r>
      <w:proofErr w:type="spellStart"/>
      <w:r w:rsidRPr="00E64E15">
        <w:t>lodgment</w:t>
      </w:r>
      <w:proofErr w:type="spellEnd"/>
      <w:r w:rsidRPr="00E64E15">
        <w:t xml:space="preserve">) will continue to be available during this </w:t>
      </w:r>
      <w:r>
        <w:t xml:space="preserve">period.  </w:t>
      </w:r>
    </w:p>
    <w:p w14:paraId="2E3BFAE2" w14:textId="35F0B7E8" w:rsidR="00E64E15" w:rsidRPr="00E64E15" w:rsidRDefault="00E64E15" w:rsidP="00E64E15">
      <w:pPr>
        <w:pStyle w:val="BodyText"/>
      </w:pPr>
      <w:r>
        <w:t>Customer queries (telephone message or email) will be responded to when offices reopen.</w:t>
      </w:r>
    </w:p>
    <w:p w14:paraId="4E146FB7" w14:textId="77777777" w:rsidR="00E64E15" w:rsidRDefault="00E64E15" w:rsidP="00E64E15">
      <w:pPr>
        <w:pStyle w:val="Heading1"/>
        <w:numPr>
          <w:ilvl w:val="0"/>
          <w:numId w:val="0"/>
        </w:numPr>
        <w:spacing w:after="240"/>
      </w:pPr>
      <w:r>
        <w:lastRenderedPageBreak/>
        <w:t>Subscribe</w:t>
      </w:r>
    </w:p>
    <w:p w14:paraId="010EA17E" w14:textId="77777777" w:rsidR="00E64E15" w:rsidRDefault="00E64E15" w:rsidP="00E64E15">
      <w:pPr>
        <w:pStyle w:val="BodyText"/>
        <w:rPr>
          <w:rFonts w:eastAsia="Calibri"/>
        </w:rPr>
      </w:pPr>
      <w:r>
        <w:rPr>
          <w:rFonts w:eastAsia="Calibri"/>
        </w:rPr>
        <w:t xml:space="preserve">To receive notification when a </w:t>
      </w:r>
      <w:r>
        <w:rPr>
          <w:rFonts w:eastAsia="Calibri"/>
          <w:i/>
        </w:rPr>
        <w:t>Customer Information Bulletin</w:t>
      </w:r>
      <w:r>
        <w:rPr>
          <w:rFonts w:eastAsia="Calibri"/>
        </w:rPr>
        <w:t xml:space="preserve"> is published, please send an email to lv.cib@delwp.vic.gov.au with SUBSCRIBE in the subject line – include your name and email address in the body of the email.</w:t>
      </w:r>
    </w:p>
    <w:p w14:paraId="2956025E" w14:textId="77777777" w:rsidR="00E64E15" w:rsidRPr="00C06B6C" w:rsidRDefault="00E64E15" w:rsidP="00E64E15">
      <w:pPr>
        <w:pStyle w:val="Heading1"/>
        <w:numPr>
          <w:ilvl w:val="0"/>
          <w:numId w:val="0"/>
        </w:numPr>
        <w:spacing w:after="240"/>
      </w:pPr>
      <w:r w:rsidRPr="00C06B6C">
        <w:t>Contact us</w:t>
      </w:r>
    </w:p>
    <w:p w14:paraId="63A58E57" w14:textId="77777777" w:rsidR="00E64E15" w:rsidRPr="00602B47" w:rsidRDefault="00E64E15" w:rsidP="00E64E15">
      <w:pPr>
        <w:pStyle w:val="Body"/>
        <w:rPr>
          <w:rFonts w:asciiTheme="minorHAnsi" w:hAnsiTheme="minorHAnsi" w:cstheme="minorHAnsi"/>
          <w:sz w:val="20"/>
          <w:szCs w:val="20"/>
        </w:rPr>
      </w:pPr>
      <w:r w:rsidRPr="00602B4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For </w:t>
      </w:r>
      <w:hyperlink r:id="rId15" w:history="1">
        <w:r w:rsidRPr="00602B47">
          <w:rPr>
            <w:rStyle w:val="Hyperlink"/>
            <w:rFonts w:asciiTheme="minorHAnsi" w:eastAsiaTheme="minorHAnsi" w:hAnsiTheme="minorHAnsi" w:cstheme="minorHAnsi"/>
            <w:color w:val="000000"/>
            <w:sz w:val="20"/>
            <w:szCs w:val="20"/>
          </w:rPr>
          <w:t>location and contact details</w:t>
        </w:r>
      </w:hyperlink>
      <w:r w:rsidRPr="00602B4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go to </w:t>
      </w:r>
      <w:hyperlink r:id="rId16" w:history="1">
        <w:r w:rsidRPr="00602B47">
          <w:rPr>
            <w:rStyle w:val="Hyperlink"/>
            <w:rFonts w:asciiTheme="minorHAnsi" w:eastAsiaTheme="minorHAnsi" w:hAnsiTheme="minorHAnsi" w:cstheme="minorHAnsi"/>
            <w:color w:val="000000"/>
            <w:sz w:val="20"/>
            <w:szCs w:val="20"/>
          </w:rPr>
          <w:t>www.propertyandlandtitles.vic.gov.au/contact-us</w:t>
        </w:r>
      </w:hyperlink>
      <w:r w:rsidRPr="00602B47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61527BCE" w14:textId="77777777" w:rsidR="00806AB6" w:rsidRDefault="00806AB6" w:rsidP="00307C36"/>
    <w:p w14:paraId="3464680D" w14:textId="77777777" w:rsidR="00806AB6" w:rsidRDefault="00806AB6" w:rsidP="00806AB6">
      <w:pPr>
        <w:pStyle w:val="BodyText"/>
        <w:sectPr w:rsidR="00806AB6" w:rsidSect="0033793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0AF888E0" w14:textId="77777777" w:rsidR="00E64E15" w:rsidRDefault="00E64E15" w:rsidP="00254A01">
      <w:pPr>
        <w:pStyle w:val="IntroFeatureText"/>
      </w:pPr>
      <w:bookmarkStart w:id="1" w:name="Here"/>
      <w:bookmarkEnd w:id="1"/>
    </w:p>
    <w:p w14:paraId="7BA7BE28" w14:textId="77777777" w:rsidR="00E64E15" w:rsidRDefault="00E64E15" w:rsidP="00254A01">
      <w:pPr>
        <w:pStyle w:val="IntroFeatureText"/>
      </w:pPr>
    </w:p>
    <w:p w14:paraId="6D36FAFE" w14:textId="77777777" w:rsidR="00E64E15" w:rsidRDefault="00E64E15" w:rsidP="00254A01">
      <w:pPr>
        <w:pStyle w:val="IntroFeatureText"/>
      </w:pPr>
    </w:p>
    <w:sectPr w:rsidR="00E64E15" w:rsidSect="0033793B">
      <w:type w:val="continuous"/>
      <w:pgSz w:w="11907" w:h="16840" w:code="9"/>
      <w:pgMar w:top="2211" w:right="851" w:bottom="1758" w:left="851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DC37" w14:textId="77777777" w:rsidR="00E64E15" w:rsidRDefault="00E64E15">
      <w:r>
        <w:separator/>
      </w:r>
    </w:p>
    <w:p w14:paraId="2607E51A" w14:textId="77777777" w:rsidR="00E64E15" w:rsidRDefault="00E64E15"/>
    <w:p w14:paraId="17ECD5FD" w14:textId="77777777" w:rsidR="00E64E15" w:rsidRDefault="00E64E15"/>
  </w:endnote>
  <w:endnote w:type="continuationSeparator" w:id="0">
    <w:p w14:paraId="0D2EEB92" w14:textId="77777777" w:rsidR="00E64E15" w:rsidRDefault="00E64E15">
      <w:r>
        <w:continuationSeparator/>
      </w:r>
    </w:p>
    <w:p w14:paraId="5C0FFE01" w14:textId="77777777" w:rsidR="00E64E15" w:rsidRDefault="00E64E15"/>
    <w:p w14:paraId="6C904E84" w14:textId="77777777" w:rsidR="00E64E15" w:rsidRDefault="00E64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5420" w14:textId="77777777" w:rsidR="00B40C2E" w:rsidRPr="00B5221E" w:rsidRDefault="00B40C2E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1F6B3715" wp14:editId="6F2CE6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31BBB" w14:textId="77777777" w:rsidR="00B40C2E" w:rsidRPr="0001226A" w:rsidRDefault="00B40C2E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B3715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46931BBB" w14:textId="77777777" w:rsidR="00B40C2E" w:rsidRPr="0001226A" w:rsidRDefault="00B40C2E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DAD" w14:textId="77777777" w:rsidR="00B40C2E" w:rsidRDefault="00B40C2E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41856" behindDoc="1" locked="1" layoutInCell="1" allowOverlap="1" wp14:anchorId="2889822F" wp14:editId="3E541E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45C4" w14:textId="77777777" w:rsidR="00B40C2E" w:rsidRPr="0001226A" w:rsidRDefault="00B40C2E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982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14:paraId="34C045C4" w14:textId="77777777" w:rsidR="00B40C2E" w:rsidRPr="0001226A" w:rsidRDefault="00B40C2E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BA0" w14:textId="77777777" w:rsidR="00B40C2E" w:rsidRDefault="006B4212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74624" behindDoc="1" locked="1" layoutInCell="1" allowOverlap="1" wp14:anchorId="13C8B0D0" wp14:editId="1533D2B6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>
      <w:rPr>
        <w:noProof/>
      </w:rPr>
      <w:drawing>
        <wp:anchor distT="0" distB="0" distL="114300" distR="114300" simplePos="0" relativeHeight="251668480" behindDoc="1" locked="1" layoutInCell="1" allowOverlap="1" wp14:anchorId="00275DF9" wp14:editId="014CC2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>
      <w:rPr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8C970BB" wp14:editId="62F6A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D9DB2B" w14:textId="77777777" w:rsidR="00B40C2E" w:rsidRPr="009F69FA" w:rsidRDefault="00B40C2E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CA302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a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ZtrUX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:rsidR="00B40C2E" w:rsidRPr="009F69FA" w:rsidRDefault="00B40C2E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0C2E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E43085" wp14:editId="0F262C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692B" w14:textId="77777777" w:rsidR="00E64E15" w:rsidRPr="008F5280" w:rsidRDefault="00E64E15" w:rsidP="008F5280">
      <w:pPr>
        <w:pStyle w:val="FootnoteSeparator"/>
      </w:pPr>
    </w:p>
    <w:p w14:paraId="6A9F5E07" w14:textId="77777777" w:rsidR="00E64E15" w:rsidRDefault="00E64E15"/>
  </w:footnote>
  <w:footnote w:type="continuationSeparator" w:id="0">
    <w:p w14:paraId="016B366C" w14:textId="77777777" w:rsidR="00E64E15" w:rsidRDefault="00E64E15" w:rsidP="008F5280">
      <w:pPr>
        <w:pStyle w:val="FootnoteSeparator"/>
      </w:pPr>
    </w:p>
    <w:p w14:paraId="09138C1A" w14:textId="77777777" w:rsidR="00E64E15" w:rsidRDefault="00E64E15"/>
    <w:p w14:paraId="4DF28422" w14:textId="77777777" w:rsidR="00E64E15" w:rsidRDefault="00E64E15"/>
  </w:footnote>
  <w:footnote w:type="continuationNotice" w:id="1">
    <w:p w14:paraId="5527CA29" w14:textId="77777777" w:rsidR="00E64E15" w:rsidRDefault="00E64E15" w:rsidP="00D55628"/>
    <w:p w14:paraId="72836B85" w14:textId="77777777" w:rsidR="00E64E15" w:rsidRDefault="00E64E15"/>
    <w:p w14:paraId="36C0CB59" w14:textId="77777777" w:rsidR="00E64E15" w:rsidRDefault="00E64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40C2E" w:rsidRPr="00975ED3" w14:paraId="66CCE111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4C43F9A4" w14:textId="6F7783AD" w:rsidR="00B40C2E" w:rsidRPr="00975ED3" w:rsidRDefault="005F5E45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AE64D4">
            <w:rPr>
              <w:noProof/>
            </w:rPr>
            <w:t>Customer Information Bulletin 194 December 2019</w:t>
          </w:r>
          <w:r>
            <w:rPr>
              <w:noProof/>
            </w:rPr>
            <w:fldChar w:fldCharType="end"/>
          </w:r>
        </w:p>
      </w:tc>
    </w:tr>
  </w:tbl>
  <w:p w14:paraId="5CE336DF" w14:textId="77777777" w:rsidR="00B40C2E" w:rsidRDefault="00B40C2E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82BB26" wp14:editId="6352850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8E05A" id="TriangleRight" o:spid="_x0000_s1026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C76BA2" wp14:editId="5079283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AEC46" id="TriangleLeft" o:spid="_x0000_s1026" style="position:absolute;margin-left:22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091502" wp14:editId="1E77C2B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7A741" id="Rectangle" o:spid="_x0000_s1026" style="position:absolute;margin-left:22.7pt;margin-top:22.7pt;width:552.7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13BCDFDB" w14:textId="77777777" w:rsidR="00B40C2E" w:rsidRPr="00254A01" w:rsidRDefault="00B40C2E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40C2E" w:rsidRPr="00975ED3" w14:paraId="77D971BF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1043106A" w14:textId="77777777" w:rsidR="00B40C2E" w:rsidRPr="00975ED3" w:rsidRDefault="005F5E45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3129B">
            <w:rPr>
              <w:noProof/>
            </w:rPr>
            <w:t>Land Use Victoria</w:t>
          </w:r>
          <w:r>
            <w:rPr>
              <w:noProof/>
            </w:rPr>
            <w:fldChar w:fldCharType="end"/>
          </w:r>
        </w:p>
      </w:tc>
    </w:tr>
  </w:tbl>
  <w:p w14:paraId="6BED91EA" w14:textId="77777777" w:rsidR="00B40C2E" w:rsidRDefault="00B40C2E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374FFC0" wp14:editId="6A8467D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68A9D" id="TriangleRight" o:spid="_x0000_s1026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900C40" wp14:editId="5532E4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22E719" id="TriangleLeft" o:spid="_x0000_s1026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65357A" wp14:editId="71C14B1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AB7C0" id="Rectangle" o:spid="_x0000_s1026" style="position:absolute;margin-left:22.7pt;margin-top:22.7pt;width:552.75pt;height:7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14039CA5" w14:textId="77777777" w:rsidR="00B40C2E" w:rsidRDefault="00B40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793A" w14:textId="77777777" w:rsidR="00B40C2E" w:rsidRPr="00E97294" w:rsidRDefault="000B66BB" w:rsidP="00E9729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C274933" wp14:editId="4A2FED0A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BA5655C" wp14:editId="032E544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7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3636004" wp14:editId="36672C7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9072B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224FEA" wp14:editId="526086B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98D9C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C1C2777" wp14:editId="3F22E10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B11102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8200A2F" wp14:editId="403386D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13D72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874E1DA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3"/>
    <w:docVar w:name="WebAddress" w:val="True"/>
  </w:docVars>
  <w:rsids>
    <w:rsidRoot w:val="00E64E15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22E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87D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A7A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29B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2B47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6A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64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6F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4D4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6C7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5F7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5D9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4E15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691E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14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41D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E31E46C"/>
  <w15:docId w15:val="{3401C9C0-711F-4E32-9171-E929326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uiPriority w:val="9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E64E15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uiPriority w:val="99"/>
    <w:qFormat/>
    <w:rsid w:val="00E64E15"/>
    <w:pPr>
      <w:spacing w:after="113"/>
    </w:pPr>
    <w:rPr>
      <w:rFonts w:ascii="Calibri" w:hAnsi="Calibri"/>
      <w:color w:val="auto"/>
      <w:sz w:val="22"/>
      <w:szCs w:val="24"/>
      <w:lang w:eastAsia="en-US"/>
    </w:rPr>
  </w:style>
  <w:style w:type="character" w:customStyle="1" w:styleId="hChar">
    <w:name w:val="h Char"/>
    <w:basedOn w:val="DefaultParagraphFont"/>
    <w:link w:val="h"/>
    <w:locked/>
    <w:rsid w:val="00E64E15"/>
    <w:rPr>
      <w:rFonts w:asciiTheme="majorHAnsi" w:hAnsiTheme="majorHAnsi"/>
      <w:b/>
      <w:bCs/>
      <w:color w:val="B3272F" w:themeColor="text2"/>
      <w:kern w:val="32"/>
      <w:sz w:val="40"/>
      <w:szCs w:val="32"/>
    </w:rPr>
  </w:style>
  <w:style w:type="paragraph" w:customStyle="1" w:styleId="h">
    <w:name w:val="h"/>
    <w:basedOn w:val="Heading1"/>
    <w:link w:val="hChar"/>
    <w:qFormat/>
    <w:rsid w:val="00E64E15"/>
    <w:pPr>
      <w:numPr>
        <w:numId w:val="0"/>
      </w:numPr>
      <w:spacing w:after="240"/>
    </w:pPr>
    <w:rPr>
      <w:rFonts w:asciiTheme="majorHAnsi" w:hAnsiTheme="majorHAnsi"/>
    </w:rPr>
  </w:style>
  <w:style w:type="character" w:customStyle="1" w:styleId="AChar">
    <w:name w:val="A Char"/>
    <w:basedOn w:val="DefaultParagraphFont"/>
    <w:link w:val="A"/>
    <w:locked/>
    <w:rsid w:val="00E64E15"/>
    <w:rPr>
      <w:rFonts w:ascii="Arial" w:eastAsia="Tahoma" w:hAnsi="Arial"/>
    </w:rPr>
  </w:style>
  <w:style w:type="paragraph" w:customStyle="1" w:styleId="A">
    <w:name w:val="A"/>
    <w:basedOn w:val="Normal"/>
    <w:link w:val="AChar"/>
    <w:qFormat/>
    <w:rsid w:val="00E64E15"/>
    <w:pPr>
      <w:spacing w:after="160" w:line="254" w:lineRule="auto"/>
    </w:pPr>
    <w:rPr>
      <w:rFonts w:ascii="Arial" w:eastAsia="Tahom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9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arnecc.gov.au" TargetMode="External"/><Relationship Id="rId13" Type="http://schemas.openxmlformats.org/officeDocument/2006/relationships/hyperlink" Target="http://dmcca.com.au/iga-review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arnecc.gov.au/resources/consultation/model_operating_requirem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pertyandlandtitles.vic.gov.au/contact-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necc.gov.au/resources/consultation/model_participation_rul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tpli.vic.gov.au/property-and-land-titles/contact-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necc.gov.au/__data/assets/pdf_file/0007/1464352/mor-consultation-draft-6-clea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necc.gov.au/__data/assets/pdf_file/0009/1464327/mpr-consultation-draft-6-clean.pdf" TargetMode="External"/><Relationship Id="rId14" Type="http://schemas.openxmlformats.org/officeDocument/2006/relationships/hyperlink" Target="https://urldefense.proofpoint.com/v2/url?u=https-3A__www.arnecc.gov.au_publications_guidance-5Fqueries&amp;d=DwMFaQ&amp;c=JnBkUqWXzx2bz-3a05d47Q&amp;r=4xB_EH9f1oU7l-T4_aIAm-oSeJ-XR3dzWvFbUAhKYto&amp;m=ClshgJMfm3gp8tytuvr4faRV_kJLu8zNBlpDii33DR8&amp;s=ijQegNDwSvlnDkthRfZx6Wf9sQydVKr2vhK1EGnR-kc&amp;e=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Branded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33CD-8511-43D1-A078-4866DE7C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4</TotalTime>
  <Pages>2</Pages>
  <Words>276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Yvonne S Baker (DELWP)</dc:creator>
  <cp:keywords/>
  <dc:description/>
  <cp:lastModifiedBy>Lucia Cursio (DELWP)</cp:lastModifiedBy>
  <cp:revision>4</cp:revision>
  <cp:lastPrinted>2019-12-23T00:17:00Z</cp:lastPrinted>
  <dcterms:created xsi:type="dcterms:W3CDTF">2019-12-23T02:45:00Z</dcterms:created>
  <dcterms:modified xsi:type="dcterms:W3CDTF">2019-12-23T04:16:00Z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